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6MS00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4850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МКК «</w:t>
      </w:r>
      <w:r>
        <w:rPr>
          <w:rFonts w:ascii="Times New Roman" w:eastAsia="Times New Roman" w:hAnsi="Times New Roman" w:cs="Times New Roman"/>
          <w:sz w:val="28"/>
          <w:szCs w:val="28"/>
        </w:rPr>
        <w:t>КапиталЪ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Валееву </w:t>
      </w:r>
      <w:r>
        <w:rPr>
          <w:rFonts w:ascii="Times New Roman" w:eastAsia="Times New Roman" w:hAnsi="Times New Roman" w:cs="Times New Roman"/>
          <w:sz w:val="28"/>
          <w:szCs w:val="28"/>
        </w:rPr>
        <w:t>Ранису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Айратовичу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МКК «</w:t>
      </w:r>
      <w:r>
        <w:rPr>
          <w:rFonts w:ascii="Times New Roman" w:eastAsia="Times New Roman" w:hAnsi="Times New Roman" w:cs="Times New Roman"/>
          <w:sz w:val="28"/>
          <w:szCs w:val="28"/>
        </w:rPr>
        <w:t>КапиталЪ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6623106990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Валееву </w:t>
      </w:r>
      <w:r>
        <w:rPr>
          <w:rFonts w:ascii="Times New Roman" w:eastAsia="Times New Roman" w:hAnsi="Times New Roman" w:cs="Times New Roman"/>
          <w:sz w:val="28"/>
          <w:szCs w:val="28"/>
        </w:rPr>
        <w:t>Ранису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Айратовичу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Валеев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Ранис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Айратович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МКК «</w:t>
      </w:r>
      <w:r>
        <w:rPr>
          <w:rFonts w:ascii="Times New Roman" w:eastAsia="Times New Roman" w:hAnsi="Times New Roman" w:cs="Times New Roman"/>
          <w:sz w:val="28"/>
          <w:szCs w:val="28"/>
        </w:rPr>
        <w:t>КапиталЪ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3429038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30000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29</w:t>
      </w:r>
      <w:r>
        <w:rPr>
          <w:rFonts w:ascii="Times New Roman" w:eastAsia="Times New Roman" w:hAnsi="Times New Roman" w:cs="Times New Roman"/>
          <w:u w:val="single"/>
        </w:rPr>
        <w:t>58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8">
    <w:name w:val="cat-PassportData grp-10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